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74904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Управление образованием Администрации Первомайского района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Администрация Первомайского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Беляйская ООШ Первомайского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Заскалкина 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Голубкова А.Г.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Заскалкина О.В.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45-о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3026074)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п. Беляй</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749045" w:id="5"/>
    <w:p>
      <w:pPr>
        <w:sectPr>
          <w:pgSz w:w="11906" w:h="16383" w:orient="portrait"/>
        </w:sectPr>
      </w:pPr>
    </w:p>
    <w:bookmarkEnd w:id="5"/>
    <w:bookmarkEnd w:id="0"/>
    <w:bookmarkStart w:name="block-2274904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2749046" w:id="9"/>
    <w:p>
      <w:pPr>
        <w:sectPr>
          <w:pgSz w:w="11906" w:h="16383" w:orient="portrait"/>
        </w:sectPr>
      </w:pPr>
    </w:p>
    <w:bookmarkEnd w:id="9"/>
    <w:bookmarkEnd w:id="6"/>
    <w:bookmarkStart w:name="block-22749047"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2749047" w:id="13"/>
    <w:p>
      <w:pPr>
        <w:sectPr>
          <w:pgSz w:w="11906" w:h="16383" w:orient="portrait"/>
        </w:sectPr>
      </w:pPr>
    </w:p>
    <w:bookmarkEnd w:id="13"/>
    <w:bookmarkEnd w:id="10"/>
    <w:bookmarkStart w:name="block-22749044"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2749044" w:id="17"/>
    <w:p>
      <w:pPr>
        <w:sectPr>
          <w:pgSz w:w="11906" w:h="16383" w:orient="portrait"/>
        </w:sectPr>
      </w:pPr>
    </w:p>
    <w:bookmarkEnd w:id="17"/>
    <w:bookmarkEnd w:id="14"/>
    <w:bookmarkStart w:name="block-22749048"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22749048" w:id="19"/>
    <w:p>
      <w:pPr>
        <w:sectPr>
          <w:pgSz w:w="16383" w:h="11906" w:orient="landscape"/>
        </w:sectPr>
      </w:pPr>
    </w:p>
    <w:bookmarkEnd w:id="19"/>
    <w:bookmarkEnd w:id="18"/>
    <w:bookmarkStart w:name="block-22749049"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749049" w:id="21"/>
    <w:p>
      <w:pPr>
        <w:sectPr>
          <w:pgSz w:w="16383" w:h="11906" w:orient="landscape"/>
        </w:sectPr>
      </w:pPr>
    </w:p>
    <w:bookmarkEnd w:id="21"/>
    <w:bookmarkEnd w:id="20"/>
    <w:bookmarkStart w:name="block-22749050"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749050"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